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665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ию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Агзямова Р.В.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-н, дом 30),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Акмурзаева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Макидина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Нажмудиновича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2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рождения, </w:t>
      </w:r>
      <w:r>
        <w:rPr>
          <w:rStyle w:val="cat-PassportDatagrp-32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</w:t>
      </w:r>
      <w:r>
        <w:rPr>
          <w:rStyle w:val="cat-UserDefinedgrp-43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паспорт гражданина РФ</w:t>
      </w:r>
      <w:r>
        <w:rPr>
          <w:rStyle w:val="cat-UserDefinedgrp-44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5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(УИН) </w:t>
      </w:r>
      <w:r>
        <w:rPr>
          <w:rStyle w:val="cat-UserDefinedgrp-46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12.02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протоколом об административном правонарушении № 18810</w:t>
      </w:r>
      <w:r>
        <w:rPr>
          <w:rFonts w:ascii="Times New Roman" w:eastAsia="Times New Roman" w:hAnsi="Times New Roman" w:cs="Times New Roman"/>
          <w:sz w:val="25"/>
          <w:szCs w:val="25"/>
        </w:rPr>
        <w:t>8862</w:t>
      </w:r>
      <w:r>
        <w:rPr>
          <w:rFonts w:ascii="Times New Roman" w:eastAsia="Times New Roman" w:hAnsi="Times New Roman" w:cs="Times New Roman"/>
          <w:sz w:val="25"/>
          <w:szCs w:val="25"/>
        </w:rPr>
        <w:t>409200</w:t>
      </w:r>
      <w:r>
        <w:rPr>
          <w:rFonts w:ascii="Times New Roman" w:eastAsia="Times New Roman" w:hAnsi="Times New Roman" w:cs="Times New Roman"/>
          <w:sz w:val="25"/>
          <w:szCs w:val="25"/>
        </w:rPr>
        <w:t>41134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29.05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46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12.02.2024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оплате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15.05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0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списком внутренних почтовых отправлений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.04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Взыскание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15.05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.2024 после установленного срока не исключает наличие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</w:t>
      </w:r>
      <w:r>
        <w:rPr>
          <w:rFonts w:ascii="Times New Roman" w:eastAsia="Times New Roman" w:hAnsi="Times New Roman" w:cs="Times New Roman"/>
          <w:sz w:val="25"/>
          <w:szCs w:val="25"/>
        </w:rPr>
        <w:t>. состава административного правонарушения по ч. 1 ст. 20.25 КоАП РФ и его вину.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Акмурзаев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Акмурзаева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Макидина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Нажмудиновича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1 000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0412365400395006652420133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вление может быть опротестовано </w:t>
      </w:r>
      <w:r>
        <w:rPr>
          <w:rFonts w:ascii="Times New Roman" w:eastAsia="Times New Roman" w:hAnsi="Times New Roman" w:cs="Times New Roman"/>
          <w:sz w:val="25"/>
          <w:szCs w:val="25"/>
        </w:rPr>
        <w:t>прокурором.</w:t>
      </w: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84"/>
        <w:rPr>
          <w:sz w:val="22"/>
          <w:szCs w:val="22"/>
        </w:rPr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2rplc-5">
    <w:name w:val="cat-ExternalSystemDefined grp-42 rplc-5"/>
    <w:basedOn w:val="DefaultParagraphFont"/>
  </w:style>
  <w:style w:type="character" w:customStyle="1" w:styleId="cat-PassportDatagrp-32rplc-6">
    <w:name w:val="cat-PassportData grp-32 rplc-6"/>
    <w:basedOn w:val="DefaultParagraphFont"/>
  </w:style>
  <w:style w:type="character" w:customStyle="1" w:styleId="cat-UserDefinedgrp-43rplc-7">
    <w:name w:val="cat-UserDefined grp-43 rplc-7"/>
    <w:basedOn w:val="DefaultParagraphFont"/>
  </w:style>
  <w:style w:type="character" w:customStyle="1" w:styleId="cat-UserDefinedgrp-44rplc-9">
    <w:name w:val="cat-UserDefined grp-44 rplc-9"/>
    <w:basedOn w:val="DefaultParagraphFont"/>
  </w:style>
  <w:style w:type="character" w:customStyle="1" w:styleId="cat-UserDefinedgrp-45rplc-13">
    <w:name w:val="cat-UserDefined grp-45 rplc-13"/>
    <w:basedOn w:val="DefaultParagraphFont"/>
  </w:style>
  <w:style w:type="character" w:customStyle="1" w:styleId="cat-UserDefinedgrp-46rplc-17">
    <w:name w:val="cat-UserDefined grp-46 rplc-17"/>
    <w:basedOn w:val="DefaultParagraphFont"/>
  </w:style>
  <w:style w:type="character" w:customStyle="1" w:styleId="cat-UserDefinedgrp-46rplc-27">
    <w:name w:val="cat-UserDefined grp-46 rplc-27"/>
    <w:basedOn w:val="DefaultParagraphFont"/>
  </w:style>
  <w:style w:type="character" w:customStyle="1" w:styleId="cat-UserDefinedgrp-47rplc-49">
    <w:name w:val="cat-UserDefined grp-47 rplc-49"/>
    <w:basedOn w:val="DefaultParagraphFont"/>
  </w:style>
  <w:style w:type="character" w:customStyle="1" w:styleId="cat-UserDefinedgrp-48rplc-52">
    <w:name w:val="cat-UserDefined grp-4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